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659" w14:textId="65C97FEE" w:rsidR="00AA0A90" w:rsidRDefault="00AC4F5C" w:rsidP="00AC4F5C">
      <w:pPr>
        <w:pStyle w:val="Heading1"/>
      </w:pPr>
      <w:r>
        <w:t>Brief overview of some notable changes to graduates’ experiences during the first year of the pandemic</w:t>
      </w:r>
    </w:p>
    <w:p w14:paraId="7E3DB4A2" w14:textId="2047AFA0" w:rsidR="00AC4F5C" w:rsidRDefault="00AC4F5C" w:rsidP="00AC4F5C"/>
    <w:p w14:paraId="792961DE" w14:textId="254E50AA" w:rsidR="00AC4F5C" w:rsidRDefault="00AC4F5C" w:rsidP="00AC4F5C">
      <w:pPr>
        <w:pStyle w:val="Heading2"/>
      </w:pPr>
      <w:r>
        <w:t>Increased in 2020</w:t>
      </w:r>
    </w:p>
    <w:p w14:paraId="48794819" w14:textId="3FB29D65" w:rsidR="00AC4F5C" w:rsidRDefault="00AC4F5C" w:rsidP="00AC4F5C">
      <w:r>
        <w:t>Unemployment.</w:t>
      </w:r>
    </w:p>
    <w:p w14:paraId="1B9D9A13" w14:textId="424CFEDD" w:rsidR="00AC4F5C" w:rsidRDefault="00AC4F5C" w:rsidP="00AC4F5C">
      <w:r>
        <w:t>Creative arts and design graduates in part-time employment.</w:t>
      </w:r>
    </w:p>
    <w:p w14:paraId="1EDA2F97" w14:textId="753B50F1" w:rsidR="00AC4F5C" w:rsidRDefault="00AC4F5C" w:rsidP="00AC4F5C">
      <w:r>
        <w:t>Graduates employed in human health and social work activities.</w:t>
      </w:r>
    </w:p>
    <w:p w14:paraId="7F9D1D44" w14:textId="67CC510F" w:rsidR="00AC4F5C" w:rsidRDefault="00AC4F5C" w:rsidP="00AC4F5C">
      <w:r>
        <w:t>Graduates in sales and customer service roles.</w:t>
      </w:r>
    </w:p>
    <w:p w14:paraId="244EAD07" w14:textId="7F5C4F58" w:rsidR="00AC4F5C" w:rsidRDefault="00AC4F5C" w:rsidP="00AC4F5C">
      <w:r>
        <w:t>Graduates engaged in further study.</w:t>
      </w:r>
    </w:p>
    <w:p w14:paraId="6C6D0D59" w14:textId="77777777" w:rsidR="00AC4F5C" w:rsidRDefault="00AC4F5C" w:rsidP="00AC4F5C">
      <w:pPr>
        <w:pStyle w:val="Heading2"/>
      </w:pPr>
    </w:p>
    <w:p w14:paraId="39922CEE" w14:textId="2EA606C5" w:rsidR="00AC4F5C" w:rsidRDefault="00AC4F5C" w:rsidP="00AC4F5C">
      <w:pPr>
        <w:pStyle w:val="Heading2"/>
      </w:pPr>
      <w:r>
        <w:t>Decreased in 2020</w:t>
      </w:r>
    </w:p>
    <w:p w14:paraId="1025BD56" w14:textId="7221FE50" w:rsidR="00AC4F5C" w:rsidRDefault="00AC4F5C" w:rsidP="00AC4F5C">
      <w:r>
        <w:t>First degree graduates in full-time employment.</w:t>
      </w:r>
    </w:p>
    <w:p w14:paraId="572B9B11" w14:textId="77A04B51" w:rsidR="00AC4F5C" w:rsidRDefault="00AC4F5C" w:rsidP="00AC4F5C">
      <w:r>
        <w:t>Graduates in high skilled occupations.</w:t>
      </w:r>
    </w:p>
    <w:p w14:paraId="5B764B06" w14:textId="6A300AB6" w:rsidR="00AC4F5C" w:rsidRDefault="00AC4F5C" w:rsidP="00AC4F5C">
      <w:r>
        <w:t>Graduates taking time out to travel.</w:t>
      </w:r>
    </w:p>
    <w:p w14:paraId="5017E46C" w14:textId="4968A101" w:rsidR="00AC4F5C" w:rsidRDefault="00AC4F5C" w:rsidP="00AC4F5C">
      <w:r>
        <w:t xml:space="preserve">Graduates employed in arts, </w:t>
      </w:r>
      <w:proofErr w:type="gramStart"/>
      <w:r>
        <w:t>entertainment</w:t>
      </w:r>
      <w:proofErr w:type="gramEnd"/>
      <w:r>
        <w:t xml:space="preserve"> and recreation industry.</w:t>
      </w:r>
    </w:p>
    <w:p w14:paraId="4DF571F6" w14:textId="22BFC786" w:rsidR="00AC4F5C" w:rsidRPr="00AC4F5C" w:rsidRDefault="00AC4F5C" w:rsidP="00AC4F5C">
      <w:r>
        <w:t xml:space="preserve">Graduates employed on a permanent or </w:t>
      </w:r>
      <w:proofErr w:type="gramStart"/>
      <w:r>
        <w:t>open ended</w:t>
      </w:r>
      <w:proofErr w:type="gramEnd"/>
      <w:r>
        <w:t xml:space="preserve"> contract.</w:t>
      </w:r>
    </w:p>
    <w:sectPr w:rsidR="00AC4F5C" w:rsidRPr="00AC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01C8" w14:textId="77777777" w:rsidR="00EC27EA" w:rsidRDefault="00EC27EA" w:rsidP="00EC27EA">
      <w:pPr>
        <w:spacing w:after="0" w:line="240" w:lineRule="auto"/>
      </w:pPr>
      <w:r>
        <w:separator/>
      </w:r>
    </w:p>
  </w:endnote>
  <w:endnote w:type="continuationSeparator" w:id="0">
    <w:p w14:paraId="7970693A" w14:textId="77777777" w:rsidR="00EC27EA" w:rsidRDefault="00EC27EA" w:rsidP="00EC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2F3C" w14:textId="77777777" w:rsidR="00EC27EA" w:rsidRDefault="00EC27EA" w:rsidP="00EC27EA">
      <w:pPr>
        <w:spacing w:after="0" w:line="240" w:lineRule="auto"/>
      </w:pPr>
      <w:r>
        <w:separator/>
      </w:r>
    </w:p>
  </w:footnote>
  <w:footnote w:type="continuationSeparator" w:id="0">
    <w:p w14:paraId="69066598" w14:textId="77777777" w:rsidR="00EC27EA" w:rsidRDefault="00EC27EA" w:rsidP="00EC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C"/>
    <w:rsid w:val="00AA0A90"/>
    <w:rsid w:val="00AC4F5C"/>
    <w:rsid w:val="00EC27EA"/>
    <w:rsid w:val="00E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1C3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4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EA"/>
  </w:style>
  <w:style w:type="paragraph" w:styleId="Footer">
    <w:name w:val="footer"/>
    <w:basedOn w:val="Normal"/>
    <w:link w:val="FooterChar"/>
    <w:uiPriority w:val="99"/>
    <w:unhideWhenUsed/>
    <w:rsid w:val="00EC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2021-08-26T11:03:00Z</dcterms:created>
  <dcterms:modified xsi:type="dcterms:W3CDTF">2021-08-26T11:03:00Z</dcterms:modified>
</cp:coreProperties>
</file>